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25" w:rsidRPr="00680025" w:rsidRDefault="00680025" w:rsidP="0068002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80025">
        <w:rPr>
          <w:sz w:val="28"/>
          <w:szCs w:val="28"/>
        </w:rPr>
        <w:t>АДМИНИСТРАЦИЯ МОКРУШИНСКОГО СЕЛЬСОВЕТА</w:t>
      </w:r>
    </w:p>
    <w:p w:rsidR="00680025" w:rsidRPr="00680025" w:rsidRDefault="00680025" w:rsidP="006800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0025">
        <w:rPr>
          <w:sz w:val="28"/>
          <w:szCs w:val="28"/>
        </w:rPr>
        <w:t>КАНСКОГО РАЙОНА КРАСНОЯРСКОГО КРАЯ</w:t>
      </w:r>
    </w:p>
    <w:p w:rsidR="00680025" w:rsidRPr="00680025" w:rsidRDefault="00680025" w:rsidP="00680025">
      <w:pPr>
        <w:jc w:val="center"/>
        <w:rPr>
          <w:sz w:val="28"/>
          <w:szCs w:val="28"/>
        </w:rPr>
      </w:pPr>
    </w:p>
    <w:p w:rsidR="00680025" w:rsidRPr="00680025" w:rsidRDefault="00680025" w:rsidP="00680025">
      <w:pPr>
        <w:jc w:val="center"/>
        <w:rPr>
          <w:sz w:val="28"/>
          <w:szCs w:val="28"/>
        </w:rPr>
      </w:pPr>
      <w:r w:rsidRPr="00680025">
        <w:rPr>
          <w:sz w:val="28"/>
          <w:szCs w:val="28"/>
        </w:rPr>
        <w:t>ПОСТАНОВЛЕНИЕ</w:t>
      </w:r>
    </w:p>
    <w:p w:rsidR="00680025" w:rsidRPr="00680025" w:rsidRDefault="00680025" w:rsidP="00680025">
      <w:pPr>
        <w:jc w:val="both"/>
        <w:rPr>
          <w:sz w:val="28"/>
          <w:szCs w:val="28"/>
        </w:rPr>
      </w:pPr>
    </w:p>
    <w:p w:rsidR="00680025" w:rsidRPr="00680025" w:rsidRDefault="00680025" w:rsidP="00680025">
      <w:pPr>
        <w:jc w:val="both"/>
        <w:rPr>
          <w:sz w:val="28"/>
          <w:szCs w:val="28"/>
        </w:rPr>
      </w:pPr>
      <w:r w:rsidRPr="00680025">
        <w:rPr>
          <w:sz w:val="28"/>
          <w:szCs w:val="28"/>
        </w:rPr>
        <w:t>25</w:t>
      </w:r>
      <w:r>
        <w:rPr>
          <w:sz w:val="28"/>
          <w:szCs w:val="28"/>
        </w:rPr>
        <w:t>.10.</w:t>
      </w:r>
      <w:r w:rsidRPr="00680025">
        <w:rPr>
          <w:sz w:val="28"/>
          <w:szCs w:val="28"/>
        </w:rPr>
        <w:t xml:space="preserve"> 2020 г.                           </w:t>
      </w:r>
      <w:proofErr w:type="spellStart"/>
      <w:r w:rsidRPr="00680025">
        <w:rPr>
          <w:sz w:val="28"/>
          <w:szCs w:val="28"/>
        </w:rPr>
        <w:t>с</w:t>
      </w:r>
      <w:proofErr w:type="gramStart"/>
      <w:r w:rsidRPr="00680025">
        <w:rPr>
          <w:sz w:val="28"/>
          <w:szCs w:val="28"/>
        </w:rPr>
        <w:t>.М</w:t>
      </w:r>
      <w:proofErr w:type="gramEnd"/>
      <w:r w:rsidRPr="00680025">
        <w:rPr>
          <w:sz w:val="28"/>
          <w:szCs w:val="28"/>
        </w:rPr>
        <w:t>окруша</w:t>
      </w:r>
      <w:proofErr w:type="spellEnd"/>
      <w:r w:rsidRPr="00680025">
        <w:rPr>
          <w:sz w:val="28"/>
          <w:szCs w:val="28"/>
        </w:rPr>
        <w:t xml:space="preserve">                                         № 25/1 </w:t>
      </w:r>
    </w:p>
    <w:p w:rsidR="00680025" w:rsidRPr="00680025" w:rsidRDefault="00680025" w:rsidP="00680025">
      <w:pPr>
        <w:jc w:val="both"/>
        <w:rPr>
          <w:sz w:val="28"/>
          <w:szCs w:val="28"/>
        </w:rPr>
      </w:pPr>
    </w:p>
    <w:p w:rsidR="00680025" w:rsidRPr="00680025" w:rsidRDefault="00680025" w:rsidP="00680025">
      <w:pPr>
        <w:ind w:firstLine="709"/>
        <w:jc w:val="both"/>
        <w:rPr>
          <w:sz w:val="28"/>
          <w:szCs w:val="28"/>
        </w:rPr>
      </w:pPr>
      <w:proofErr w:type="gramStart"/>
      <w:r w:rsidRPr="00680025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680025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Мокрушинский</w:t>
      </w:r>
      <w:r w:rsidRPr="00680025">
        <w:rPr>
          <w:sz w:val="28"/>
          <w:szCs w:val="28"/>
        </w:rPr>
        <w:t xml:space="preserve"> сельсовет»</w:t>
      </w:r>
    </w:p>
    <w:p w:rsidR="00680025" w:rsidRPr="00680025" w:rsidRDefault="00680025" w:rsidP="00680025">
      <w:pPr>
        <w:pStyle w:val="ConsPlusTitl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0025" w:rsidRPr="00680025" w:rsidRDefault="00680025" w:rsidP="006800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002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4 статьи 47.2  Бюджетного кодекса Российской Федерации, руководствуясь Уставом Мокрушинского сельсовета Канского района, ПОСТАНОВЛЯЮ: </w:t>
      </w:r>
    </w:p>
    <w:p w:rsidR="00680025" w:rsidRPr="00680025" w:rsidRDefault="00680025" w:rsidP="006800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0025">
        <w:rPr>
          <w:rFonts w:ascii="Times New Roman" w:hAnsi="Times New Roman" w:cs="Times New Roman"/>
          <w:b w:val="0"/>
          <w:sz w:val="28"/>
          <w:szCs w:val="28"/>
        </w:rPr>
        <w:t>1. Утвердить Порядок принятия  решений о признании безнадежной к взысканию задолженности по платежам в бюджет муниципального образования «Мокрушинский сельсовет»</w:t>
      </w:r>
      <w:r w:rsidRPr="0068002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8002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80025" w:rsidRPr="00680025" w:rsidRDefault="00680025" w:rsidP="0068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025">
        <w:rPr>
          <w:sz w:val="28"/>
          <w:szCs w:val="28"/>
        </w:rPr>
        <w:t xml:space="preserve">2. </w:t>
      </w:r>
      <w:proofErr w:type="gramStart"/>
      <w:r w:rsidRPr="00680025">
        <w:rPr>
          <w:sz w:val="28"/>
          <w:szCs w:val="28"/>
        </w:rPr>
        <w:t>Контроль за</w:t>
      </w:r>
      <w:proofErr w:type="gramEnd"/>
      <w:r w:rsidRPr="00680025">
        <w:rPr>
          <w:sz w:val="28"/>
          <w:szCs w:val="28"/>
        </w:rPr>
        <w:t xml:space="preserve"> исполнением настоящего постановления оставляю за собой</w:t>
      </w:r>
      <w:r w:rsidRPr="00680025">
        <w:rPr>
          <w:i/>
          <w:sz w:val="28"/>
          <w:szCs w:val="28"/>
        </w:rPr>
        <w:t>.</w:t>
      </w:r>
    </w:p>
    <w:p w:rsidR="00680025" w:rsidRPr="00680025" w:rsidRDefault="00680025" w:rsidP="00680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025">
        <w:rPr>
          <w:b/>
          <w:sz w:val="28"/>
          <w:szCs w:val="28"/>
        </w:rPr>
        <w:t>3.</w:t>
      </w:r>
      <w:r w:rsidRPr="00680025">
        <w:rPr>
          <w:sz w:val="28"/>
          <w:szCs w:val="28"/>
        </w:rPr>
        <w:t xml:space="preserve"> </w:t>
      </w:r>
      <w:r w:rsidRPr="00680025">
        <w:rPr>
          <w:rFonts w:eastAsia="Times New Roman CYR"/>
          <w:sz w:val="28"/>
          <w:szCs w:val="28"/>
        </w:rPr>
        <w:t>Постановление вступает в силу после его официального опубликования в газете «Ведомости органов местного самоуправления Мокрушинского сельсовета»</w:t>
      </w:r>
      <w:r w:rsidRPr="00680025">
        <w:rPr>
          <w:sz w:val="28"/>
          <w:szCs w:val="28"/>
        </w:rPr>
        <w:t xml:space="preserve"> и подлежит размещению на официальном сайте Мокрушинского сельсовета в сети интернет.</w:t>
      </w:r>
    </w:p>
    <w:p w:rsidR="00680025" w:rsidRPr="00680025" w:rsidRDefault="00680025" w:rsidP="0068002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025" w:rsidRPr="00680025" w:rsidRDefault="00680025" w:rsidP="0068002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025" w:rsidRPr="00680025" w:rsidRDefault="00680025" w:rsidP="0068002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025" w:rsidRPr="00680025" w:rsidRDefault="00680025" w:rsidP="0068002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025" w:rsidRPr="00680025" w:rsidRDefault="00680025" w:rsidP="0068002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025" w:rsidRPr="00680025" w:rsidRDefault="00680025" w:rsidP="006800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80025">
        <w:rPr>
          <w:sz w:val="28"/>
          <w:szCs w:val="28"/>
        </w:rPr>
        <w:t>Глава Мокрушинского сельсовета                                     А.П. Аверьянов</w:t>
      </w:r>
    </w:p>
    <w:p w:rsidR="00680025" w:rsidRPr="00680025" w:rsidRDefault="00680025" w:rsidP="00680025">
      <w:pPr>
        <w:pStyle w:val="ConsPlusNormal"/>
        <w:ind w:right="-5" w:firstLine="709"/>
        <w:jc w:val="both"/>
        <w:rPr>
          <w:sz w:val="28"/>
          <w:szCs w:val="28"/>
        </w:rPr>
      </w:pPr>
      <w:r w:rsidRPr="00680025">
        <w:rPr>
          <w:sz w:val="28"/>
          <w:szCs w:val="28"/>
        </w:rPr>
        <w:t xml:space="preserve">  </w:t>
      </w:r>
      <w:r w:rsidRPr="00680025">
        <w:rPr>
          <w:i/>
          <w:sz w:val="28"/>
          <w:szCs w:val="28"/>
        </w:rPr>
        <w:t xml:space="preserve">                                 </w:t>
      </w:r>
    </w:p>
    <w:p w:rsidR="00680025" w:rsidRPr="00680025" w:rsidRDefault="00680025" w:rsidP="00680025">
      <w:pPr>
        <w:rPr>
          <w:sz w:val="28"/>
          <w:szCs w:val="28"/>
          <w:highlight w:val="yellow"/>
        </w:rPr>
      </w:pPr>
    </w:p>
    <w:p w:rsidR="00680025" w:rsidRPr="00680025" w:rsidRDefault="00680025" w:rsidP="00680025">
      <w:pPr>
        <w:rPr>
          <w:sz w:val="28"/>
          <w:szCs w:val="28"/>
          <w:highlight w:val="yellow"/>
        </w:rPr>
      </w:pPr>
    </w:p>
    <w:p w:rsidR="00680025" w:rsidRPr="00561A1C" w:rsidRDefault="00680025" w:rsidP="00680025">
      <w:pPr>
        <w:rPr>
          <w:sz w:val="18"/>
          <w:szCs w:val="18"/>
          <w:highlight w:val="yellow"/>
        </w:rPr>
      </w:pPr>
    </w:p>
    <w:p w:rsidR="00680025" w:rsidRPr="00561A1C" w:rsidRDefault="00680025" w:rsidP="00680025">
      <w:pPr>
        <w:tabs>
          <w:tab w:val="left" w:pos="3975"/>
        </w:tabs>
        <w:rPr>
          <w:sz w:val="18"/>
          <w:szCs w:val="18"/>
          <w:highlight w:val="yellow"/>
        </w:rPr>
      </w:pPr>
    </w:p>
    <w:p w:rsidR="00680025" w:rsidRPr="00561A1C" w:rsidRDefault="00680025" w:rsidP="00680025">
      <w:pPr>
        <w:rPr>
          <w:sz w:val="18"/>
          <w:szCs w:val="18"/>
          <w:highlight w:val="yellow"/>
        </w:rPr>
      </w:pPr>
    </w:p>
    <w:p w:rsidR="00680025" w:rsidRPr="00561A1C" w:rsidRDefault="00680025" w:rsidP="00680025">
      <w:pPr>
        <w:tabs>
          <w:tab w:val="left" w:pos="3225"/>
        </w:tabs>
        <w:rPr>
          <w:sz w:val="18"/>
          <w:szCs w:val="18"/>
          <w:highlight w:val="yellow"/>
        </w:rPr>
      </w:pPr>
    </w:p>
    <w:p w:rsidR="00680025" w:rsidRPr="00561A1C" w:rsidRDefault="00680025" w:rsidP="00680025">
      <w:pPr>
        <w:rPr>
          <w:sz w:val="18"/>
          <w:szCs w:val="18"/>
          <w:highlight w:val="yellow"/>
        </w:rPr>
      </w:pPr>
    </w:p>
    <w:p w:rsidR="00680025" w:rsidRPr="00561A1C" w:rsidRDefault="00680025" w:rsidP="00680025">
      <w:pPr>
        <w:rPr>
          <w:sz w:val="18"/>
          <w:szCs w:val="18"/>
          <w:highlight w:val="yellow"/>
        </w:rPr>
        <w:sectPr w:rsidR="00680025" w:rsidRPr="00561A1C" w:rsidSect="00CD257A">
          <w:footerReference w:type="default" r:id="rId4"/>
          <w:footerReference w:type="first" r:id="rId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0025" w:rsidRPr="00561A1C" w:rsidRDefault="00680025" w:rsidP="00680025">
      <w:pPr>
        <w:autoSpaceDE w:val="0"/>
        <w:autoSpaceDN w:val="0"/>
        <w:adjustRightInd w:val="0"/>
        <w:ind w:firstLine="5360"/>
        <w:jc w:val="right"/>
        <w:outlineLvl w:val="1"/>
        <w:rPr>
          <w:sz w:val="18"/>
          <w:szCs w:val="18"/>
        </w:rPr>
      </w:pPr>
      <w:r w:rsidRPr="00561A1C">
        <w:rPr>
          <w:sz w:val="18"/>
          <w:szCs w:val="18"/>
        </w:rPr>
        <w:lastRenderedPageBreak/>
        <w:t>Приложение к постановлению</w:t>
      </w:r>
    </w:p>
    <w:p w:rsidR="00680025" w:rsidRPr="00561A1C" w:rsidRDefault="00680025" w:rsidP="0068002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561A1C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>Мокрушинского</w:t>
      </w:r>
      <w:r w:rsidRPr="00561A1C">
        <w:rPr>
          <w:sz w:val="18"/>
          <w:szCs w:val="18"/>
        </w:rPr>
        <w:t xml:space="preserve"> сельсовета</w:t>
      </w:r>
    </w:p>
    <w:p w:rsidR="00680025" w:rsidRPr="00561A1C" w:rsidRDefault="00680025" w:rsidP="00680025">
      <w:pPr>
        <w:autoSpaceDE w:val="0"/>
        <w:autoSpaceDN w:val="0"/>
        <w:adjustRightInd w:val="0"/>
        <w:jc w:val="right"/>
        <w:outlineLvl w:val="1"/>
        <w:rPr>
          <w:sz w:val="18"/>
          <w:szCs w:val="18"/>
          <w:highlight w:val="yellow"/>
          <w:u w:val="single"/>
        </w:rPr>
      </w:pPr>
      <w:r w:rsidRPr="00561A1C">
        <w:rPr>
          <w:sz w:val="18"/>
          <w:szCs w:val="18"/>
        </w:rPr>
        <w:t xml:space="preserve">от </w:t>
      </w:r>
      <w:r>
        <w:rPr>
          <w:sz w:val="18"/>
          <w:szCs w:val="18"/>
        </w:rPr>
        <w:t>25.10</w:t>
      </w:r>
      <w:r w:rsidRPr="00561A1C">
        <w:rPr>
          <w:sz w:val="18"/>
          <w:szCs w:val="18"/>
        </w:rPr>
        <w:t xml:space="preserve">.2020 г. № </w:t>
      </w:r>
      <w:r>
        <w:rPr>
          <w:sz w:val="18"/>
          <w:szCs w:val="18"/>
        </w:rPr>
        <w:t>25/1</w:t>
      </w:r>
    </w:p>
    <w:p w:rsidR="00680025" w:rsidRPr="00561A1C" w:rsidRDefault="00680025" w:rsidP="00680025">
      <w:pPr>
        <w:pStyle w:val="ConsPlusNormal"/>
        <w:widowControl/>
        <w:jc w:val="both"/>
        <w:rPr>
          <w:sz w:val="18"/>
          <w:szCs w:val="18"/>
          <w:highlight w:val="yellow"/>
        </w:rPr>
      </w:pPr>
    </w:p>
    <w:p w:rsidR="00680025" w:rsidRPr="00561A1C" w:rsidRDefault="00680025" w:rsidP="00680025">
      <w:pPr>
        <w:jc w:val="center"/>
        <w:rPr>
          <w:sz w:val="18"/>
          <w:szCs w:val="18"/>
        </w:rPr>
      </w:pPr>
      <w:r w:rsidRPr="00561A1C">
        <w:rPr>
          <w:sz w:val="18"/>
          <w:szCs w:val="18"/>
        </w:rPr>
        <w:t xml:space="preserve">Порядок </w:t>
      </w:r>
    </w:p>
    <w:p w:rsidR="00680025" w:rsidRPr="00561A1C" w:rsidRDefault="00680025" w:rsidP="00680025">
      <w:pPr>
        <w:jc w:val="center"/>
        <w:rPr>
          <w:sz w:val="18"/>
          <w:szCs w:val="18"/>
        </w:rPr>
      </w:pPr>
      <w:r w:rsidRPr="00561A1C">
        <w:rPr>
          <w:sz w:val="18"/>
          <w:szCs w:val="18"/>
        </w:rPr>
        <w:t xml:space="preserve">принятия  решений о признании безнадежной к взысканию задолженности </w:t>
      </w:r>
    </w:p>
    <w:p w:rsidR="00680025" w:rsidRPr="00561A1C" w:rsidRDefault="00680025" w:rsidP="00680025">
      <w:pPr>
        <w:jc w:val="center"/>
        <w:rPr>
          <w:sz w:val="18"/>
          <w:szCs w:val="18"/>
        </w:rPr>
      </w:pPr>
      <w:r w:rsidRPr="00561A1C">
        <w:rPr>
          <w:sz w:val="18"/>
          <w:szCs w:val="18"/>
        </w:rPr>
        <w:t>по платежам в бюджет</w:t>
      </w:r>
      <w:r w:rsidRPr="00561A1C">
        <w:rPr>
          <w:b/>
          <w:sz w:val="18"/>
          <w:szCs w:val="18"/>
        </w:rPr>
        <w:t xml:space="preserve"> </w:t>
      </w:r>
      <w:r w:rsidRPr="00561A1C">
        <w:rPr>
          <w:sz w:val="18"/>
          <w:szCs w:val="18"/>
        </w:rPr>
        <w:t>муниципального образования «</w:t>
      </w:r>
      <w:r>
        <w:rPr>
          <w:sz w:val="18"/>
          <w:szCs w:val="18"/>
        </w:rPr>
        <w:t>Мокрушинский</w:t>
      </w:r>
      <w:r w:rsidRPr="00561A1C">
        <w:rPr>
          <w:sz w:val="18"/>
          <w:szCs w:val="18"/>
        </w:rPr>
        <w:t xml:space="preserve"> сельсовет»</w:t>
      </w:r>
    </w:p>
    <w:p w:rsidR="00680025" w:rsidRPr="00561A1C" w:rsidRDefault="00680025" w:rsidP="00680025">
      <w:pPr>
        <w:jc w:val="center"/>
        <w:rPr>
          <w:sz w:val="18"/>
          <w:szCs w:val="18"/>
          <w:highlight w:val="yellow"/>
        </w:rPr>
      </w:pPr>
    </w:p>
    <w:p w:rsidR="00680025" w:rsidRPr="00561A1C" w:rsidRDefault="00680025" w:rsidP="00680025">
      <w:pPr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 xml:space="preserve">1. </w:t>
      </w:r>
      <w:proofErr w:type="gramStart"/>
      <w:r w:rsidRPr="00561A1C">
        <w:rPr>
          <w:sz w:val="18"/>
          <w:szCs w:val="18"/>
        </w:rPr>
        <w:t>Порядок принятия  решений о признании безнадежной к взысканию задолженности по платежам в бюджет муниципального образования «</w:t>
      </w:r>
      <w:r>
        <w:rPr>
          <w:sz w:val="18"/>
          <w:szCs w:val="18"/>
        </w:rPr>
        <w:t>Мокрушинский</w:t>
      </w:r>
      <w:r w:rsidRPr="00561A1C">
        <w:rPr>
          <w:sz w:val="18"/>
          <w:szCs w:val="18"/>
        </w:rPr>
        <w:t xml:space="preserve"> сельсовет» (далее – Порядок, местный бюджет) устанавливает основания для принятия администратором доходов бюджета муниципального образования «</w:t>
      </w:r>
      <w:r>
        <w:rPr>
          <w:sz w:val="18"/>
          <w:szCs w:val="18"/>
        </w:rPr>
        <w:t>Мокрушинский</w:t>
      </w:r>
      <w:r w:rsidRPr="00561A1C">
        <w:rPr>
          <w:sz w:val="18"/>
          <w:szCs w:val="18"/>
        </w:rPr>
        <w:t xml:space="preserve"> сельсовет» (далее - администратор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680025" w:rsidRPr="00561A1C" w:rsidRDefault="00680025" w:rsidP="00680025">
      <w:pPr>
        <w:ind w:firstLine="709"/>
        <w:jc w:val="both"/>
        <w:rPr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bookmarkStart w:id="0" w:name="Par53"/>
      <w:bookmarkEnd w:id="0"/>
      <w:r w:rsidRPr="00561A1C">
        <w:rPr>
          <w:sz w:val="18"/>
          <w:szCs w:val="18"/>
        </w:rPr>
        <w:t xml:space="preserve">2. Основаниями </w:t>
      </w:r>
      <w:proofErr w:type="gramStart"/>
      <w:r w:rsidRPr="00561A1C">
        <w:rPr>
          <w:sz w:val="18"/>
          <w:szCs w:val="18"/>
        </w:rPr>
        <w:t>для принятия администратором доходов решения о признании безнадежной к взысканию задолженности по платежам в бюджеты</w:t>
      </w:r>
      <w:proofErr w:type="gramEnd"/>
      <w:r w:rsidRPr="00561A1C">
        <w:rPr>
          <w:sz w:val="18"/>
          <w:szCs w:val="18"/>
        </w:rPr>
        <w:t xml:space="preserve"> являются законодательно установленные случаи: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2.1 смерть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2.2 признание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2.3 ликвидация организации -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proofErr w:type="gramStart"/>
      <w:r w:rsidRPr="00561A1C">
        <w:rPr>
          <w:sz w:val="18"/>
          <w:szCs w:val="18"/>
        </w:rPr>
        <w:t>2.4 принятие судом акта,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proofErr w:type="gramStart"/>
      <w:r w:rsidRPr="00561A1C">
        <w:rPr>
          <w:sz w:val="18"/>
          <w:szCs w:val="18"/>
        </w:rPr>
        <w:t>2.5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 xml:space="preserve">3. </w:t>
      </w:r>
      <w:proofErr w:type="gramStart"/>
      <w:r w:rsidRPr="00561A1C">
        <w:rPr>
          <w:sz w:val="18"/>
          <w:szCs w:val="18"/>
        </w:rPr>
        <w:t>Для принятия решения о признании задолженности по платежам в бюджет безнадежной к взысканию</w:t>
      </w:r>
      <w:proofErr w:type="gramEnd"/>
      <w:r w:rsidRPr="00561A1C">
        <w:rPr>
          <w:sz w:val="18"/>
          <w:szCs w:val="18"/>
        </w:rPr>
        <w:t xml:space="preserve"> необходимо следующие документы: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3.1</w:t>
      </w:r>
      <w:proofErr w:type="gramStart"/>
      <w:r w:rsidRPr="00561A1C">
        <w:rPr>
          <w:sz w:val="18"/>
          <w:szCs w:val="18"/>
        </w:rPr>
        <w:t xml:space="preserve"> П</w:t>
      </w:r>
      <w:proofErr w:type="gramEnd"/>
      <w:r w:rsidRPr="00561A1C">
        <w:rPr>
          <w:sz w:val="18"/>
          <w:szCs w:val="18"/>
        </w:rPr>
        <w:t>о основанию, указанному в пункте 2.1 настоящего Порядка: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-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- 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561A1C">
        <w:rPr>
          <w:sz w:val="18"/>
          <w:szCs w:val="18"/>
        </w:rPr>
        <w:t xml:space="preserve">- документ, свидетельствующий о смерти физического лица или подтверждающий факт объявления его умершим. </w:t>
      </w:r>
      <w:proofErr w:type="gramEnd"/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3.2</w:t>
      </w:r>
      <w:proofErr w:type="gramStart"/>
      <w:r w:rsidRPr="00561A1C">
        <w:rPr>
          <w:sz w:val="18"/>
          <w:szCs w:val="18"/>
        </w:rPr>
        <w:t xml:space="preserve"> П</w:t>
      </w:r>
      <w:proofErr w:type="gramEnd"/>
      <w:r w:rsidRPr="00561A1C">
        <w:rPr>
          <w:sz w:val="18"/>
          <w:szCs w:val="18"/>
        </w:rPr>
        <w:t>о основанию, указанному в пункте 2.2 настоящего Порядка: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-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- 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 xml:space="preserve">- копия решения Арбитражного суда о признании банкротом индивидуального предпринимателя, заверенная печатью соответствующего суда; 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предпринимателя, из Единого государственного реестра юридических лиц о прекращении деятельности в связи с ликвидацией организации.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3.3</w:t>
      </w:r>
      <w:proofErr w:type="gramStart"/>
      <w:r w:rsidRPr="00561A1C">
        <w:rPr>
          <w:sz w:val="18"/>
          <w:szCs w:val="18"/>
        </w:rPr>
        <w:t xml:space="preserve"> П</w:t>
      </w:r>
      <w:proofErr w:type="gramEnd"/>
      <w:r w:rsidRPr="00561A1C">
        <w:rPr>
          <w:sz w:val="18"/>
          <w:szCs w:val="18"/>
        </w:rPr>
        <w:t>о основанию, указанному в пункте 2.3 настоящего Порядка: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-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- 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680025" w:rsidRPr="00561A1C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  <w:r w:rsidRPr="00561A1C">
        <w:rPr>
          <w:sz w:val="18"/>
          <w:szCs w:val="18"/>
        </w:rPr>
        <w:lastRenderedPageBreak/>
        <w:t xml:space="preserve">- </w:t>
      </w:r>
      <w:r w:rsidRPr="00561A1C">
        <w:rPr>
          <w:rFonts w:eastAsia="Times New Roman CYR"/>
          <w:sz w:val="18"/>
          <w:szCs w:val="1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r w:rsidRPr="00561A1C">
        <w:rPr>
          <w:rFonts w:eastAsia="Times New Roman CYR"/>
          <w:sz w:val="18"/>
          <w:szCs w:val="18"/>
          <w:lang/>
        </w:rPr>
        <w:t>пункте 2 статьи 61</w:t>
      </w:r>
      <w:r w:rsidRPr="00561A1C">
        <w:rPr>
          <w:rFonts w:eastAsia="Times New Roman CYR"/>
          <w:sz w:val="18"/>
          <w:szCs w:val="18"/>
        </w:rPr>
        <w:t xml:space="preserve"> Гражданского кодекса Российской Федерации; </w:t>
      </w:r>
    </w:p>
    <w:p w:rsidR="00680025" w:rsidRPr="00561A1C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-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3.4</w:t>
      </w:r>
      <w:proofErr w:type="gramStart"/>
      <w:r w:rsidRPr="00561A1C">
        <w:rPr>
          <w:rFonts w:eastAsia="Times New Roman CYR"/>
          <w:sz w:val="18"/>
          <w:szCs w:val="18"/>
        </w:rPr>
        <w:t xml:space="preserve"> </w:t>
      </w:r>
      <w:r w:rsidRPr="00561A1C">
        <w:rPr>
          <w:sz w:val="18"/>
          <w:szCs w:val="18"/>
        </w:rPr>
        <w:t>П</w:t>
      </w:r>
      <w:proofErr w:type="gramEnd"/>
      <w:r w:rsidRPr="00561A1C">
        <w:rPr>
          <w:sz w:val="18"/>
          <w:szCs w:val="18"/>
        </w:rPr>
        <w:t>о основанию, указанному в пункте 2.4 настоящего Порядка: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-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- 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- </w:t>
      </w:r>
      <w:r w:rsidRPr="00561A1C">
        <w:rPr>
          <w:sz w:val="18"/>
          <w:szCs w:val="18"/>
        </w:rPr>
        <w:t xml:space="preserve"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бюджет. </w:t>
      </w:r>
    </w:p>
    <w:p w:rsidR="00680025" w:rsidRPr="00561A1C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3.5</w:t>
      </w:r>
      <w:proofErr w:type="gramStart"/>
      <w:r w:rsidRPr="00561A1C">
        <w:rPr>
          <w:rFonts w:eastAsia="Times New Roman CYR"/>
          <w:sz w:val="18"/>
          <w:szCs w:val="18"/>
        </w:rPr>
        <w:t xml:space="preserve"> </w:t>
      </w:r>
      <w:r w:rsidRPr="00561A1C">
        <w:rPr>
          <w:sz w:val="18"/>
          <w:szCs w:val="18"/>
        </w:rPr>
        <w:t>П</w:t>
      </w:r>
      <w:proofErr w:type="gramEnd"/>
      <w:r w:rsidRPr="00561A1C">
        <w:rPr>
          <w:sz w:val="18"/>
          <w:szCs w:val="18"/>
        </w:rPr>
        <w:t>о основанию, указанному в пункте 2.5 настоящего Порядка: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-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- 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- </w:t>
      </w:r>
      <w:r w:rsidRPr="00561A1C">
        <w:rPr>
          <w:sz w:val="18"/>
          <w:szCs w:val="1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6" w:history="1">
        <w:r w:rsidRPr="00561A1C">
          <w:rPr>
            <w:color w:val="0000FF"/>
            <w:sz w:val="18"/>
            <w:szCs w:val="18"/>
          </w:rPr>
          <w:t>пунктами 3</w:t>
        </w:r>
      </w:hyperlink>
      <w:r w:rsidRPr="00561A1C">
        <w:rPr>
          <w:sz w:val="18"/>
          <w:szCs w:val="18"/>
        </w:rPr>
        <w:t xml:space="preserve"> и </w:t>
      </w:r>
      <w:hyperlink r:id="rId7" w:history="1">
        <w:r w:rsidRPr="00561A1C">
          <w:rPr>
            <w:color w:val="0000FF"/>
            <w:sz w:val="18"/>
            <w:szCs w:val="18"/>
          </w:rPr>
          <w:t>4 части 1 статьи 46</w:t>
        </w:r>
      </w:hyperlink>
      <w:r w:rsidRPr="00561A1C">
        <w:rPr>
          <w:sz w:val="18"/>
          <w:szCs w:val="18"/>
        </w:rPr>
        <w:t xml:space="preserve"> Федерального закона «Об исполнительном производстве».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 xml:space="preserve">4.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 Состав Комиссии утверждает распоряжением администрации </w:t>
      </w:r>
      <w:r w:rsidR="00FA1FF0">
        <w:rPr>
          <w:sz w:val="18"/>
          <w:szCs w:val="18"/>
        </w:rPr>
        <w:t>Мокрушинского</w:t>
      </w:r>
      <w:r w:rsidRPr="00561A1C">
        <w:rPr>
          <w:sz w:val="18"/>
          <w:szCs w:val="18"/>
        </w:rPr>
        <w:t xml:space="preserve"> сельсовета. </w:t>
      </w:r>
    </w:p>
    <w:p w:rsidR="00680025" w:rsidRPr="00561A1C" w:rsidRDefault="00680025" w:rsidP="00680025">
      <w:pPr>
        <w:pStyle w:val="ConsPlusNormal"/>
        <w:ind w:firstLine="709"/>
        <w:jc w:val="both"/>
        <w:rPr>
          <w:rFonts w:eastAsia="Times New Roman CYR"/>
          <w:color w:val="000000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Главный бухгалтер администрации </w:t>
      </w:r>
      <w:r w:rsidR="00FA1FF0">
        <w:rPr>
          <w:rFonts w:eastAsia="Times New Roman CYR"/>
          <w:sz w:val="18"/>
          <w:szCs w:val="18"/>
        </w:rPr>
        <w:t>Мокрушинского</w:t>
      </w:r>
      <w:r w:rsidRPr="00561A1C">
        <w:rPr>
          <w:rFonts w:eastAsia="Times New Roman CYR"/>
          <w:sz w:val="18"/>
          <w:szCs w:val="18"/>
        </w:rPr>
        <w:t xml:space="preserve"> сельсовета, представляет Комиссии материалы для списания безнадежной к взысканию задолженности по неналоговым доходам бюджета </w:t>
      </w:r>
      <w:r w:rsidRPr="00561A1C">
        <w:rPr>
          <w:rFonts w:eastAsia="Times New Roman CYR"/>
          <w:color w:val="000000"/>
          <w:sz w:val="18"/>
          <w:szCs w:val="18"/>
        </w:rPr>
        <w:t>муниципального образования «</w:t>
      </w:r>
      <w:r>
        <w:rPr>
          <w:rFonts w:eastAsia="Times New Roman CYR"/>
          <w:color w:val="000000"/>
          <w:sz w:val="18"/>
          <w:szCs w:val="18"/>
        </w:rPr>
        <w:t>Мокрушинский сельсовет</w:t>
      </w:r>
      <w:r w:rsidRPr="00561A1C">
        <w:rPr>
          <w:rFonts w:eastAsia="Times New Roman CYR"/>
          <w:color w:val="000000"/>
          <w:sz w:val="18"/>
          <w:szCs w:val="18"/>
        </w:rPr>
        <w:t>».</w:t>
      </w:r>
    </w:p>
    <w:p w:rsidR="00680025" w:rsidRPr="00561A1C" w:rsidRDefault="00680025" w:rsidP="00680025">
      <w:pPr>
        <w:ind w:firstLine="709"/>
        <w:jc w:val="both"/>
        <w:rPr>
          <w:rFonts w:eastAsia="Times New Roman CYR"/>
          <w:b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Для принятия обоснованного решения о признании задолженности безнадежной к взысканию по всем основаниям главный бухгалтер администрации </w:t>
      </w:r>
      <w:r w:rsidR="00FA1FF0">
        <w:rPr>
          <w:rFonts w:eastAsia="Times New Roman CYR"/>
          <w:sz w:val="18"/>
          <w:szCs w:val="18"/>
        </w:rPr>
        <w:t>Мокрушинского</w:t>
      </w:r>
      <w:r w:rsidRPr="00561A1C">
        <w:rPr>
          <w:rFonts w:eastAsia="Times New Roman CYR"/>
          <w:sz w:val="18"/>
          <w:szCs w:val="18"/>
        </w:rPr>
        <w:t xml:space="preserve"> сельсовета,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т.п.). 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 xml:space="preserve">5.1. </w:t>
      </w:r>
      <w:proofErr w:type="gramStart"/>
      <w:r w:rsidRPr="00561A1C">
        <w:rPr>
          <w:sz w:val="18"/>
          <w:szCs w:val="18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561A1C">
        <w:rPr>
          <w:sz w:val="18"/>
          <w:szCs w:val="18"/>
        </w:rPr>
        <w:t xml:space="preserve"> Комиссия, в течение пяти дней с момента получения необходимых документов рекомендует: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а) признать задолженность по платежам в местный бюджет безнадежной к взысканию;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561A1C">
        <w:rPr>
          <w:sz w:val="18"/>
          <w:szCs w:val="18"/>
        </w:rPr>
        <w:t>В случае установления Комиссией оснований для признания задолженности по платежам в местный бюджет безнадежной к взысканию</w:t>
      </w:r>
      <w:proofErr w:type="gramEnd"/>
      <w:r w:rsidRPr="00561A1C">
        <w:rPr>
          <w:sz w:val="18"/>
          <w:szCs w:val="18"/>
        </w:rPr>
        <w:t xml:space="preserve"> Комиссия подготавливает Проект решения о признании безнадежной к взысканию задолженности.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5.2. Решение Комиссии должно быть оформлено протоколом, подписанным всеми членами Комиссии.</w:t>
      </w:r>
    </w:p>
    <w:p w:rsidR="00680025" w:rsidRPr="00561A1C" w:rsidRDefault="00680025" w:rsidP="00680025">
      <w:pPr>
        <w:pStyle w:val="ConsPlusNormal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6.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6.1. Решение о признании безнадежной к взысканию задолженности должно содержать следующую информацию: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а) полное наименование организации (фамилия, имя, отчество физического лица);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в) сведения о платеже, по которому возникла задолженность;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 xml:space="preserve">г) код классификации доходов бюджетов Российской Федерации, по </w:t>
      </w:r>
      <w:proofErr w:type="gramStart"/>
      <w:r w:rsidRPr="00561A1C">
        <w:rPr>
          <w:sz w:val="18"/>
          <w:szCs w:val="18"/>
        </w:rPr>
        <w:t>которому</w:t>
      </w:r>
      <w:proofErr w:type="gramEnd"/>
      <w:r w:rsidRPr="00561A1C">
        <w:rPr>
          <w:sz w:val="18"/>
          <w:szCs w:val="1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spellStart"/>
      <w:r w:rsidRPr="00561A1C">
        <w:rPr>
          <w:sz w:val="18"/>
          <w:szCs w:val="18"/>
        </w:rPr>
        <w:t>д</w:t>
      </w:r>
      <w:proofErr w:type="spellEnd"/>
      <w:r w:rsidRPr="00561A1C">
        <w:rPr>
          <w:sz w:val="18"/>
          <w:szCs w:val="18"/>
        </w:rPr>
        <w:t>) сумма задолженности по платежам в бюджеты бюджетной системы Российской Федерации;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spellStart"/>
      <w:r w:rsidRPr="00561A1C">
        <w:rPr>
          <w:sz w:val="18"/>
          <w:szCs w:val="18"/>
        </w:rPr>
        <w:t>з</w:t>
      </w:r>
      <w:proofErr w:type="spellEnd"/>
      <w:r w:rsidRPr="00561A1C">
        <w:rPr>
          <w:sz w:val="18"/>
          <w:szCs w:val="18"/>
        </w:rPr>
        <w:t>) подписи членов комиссии.</w:t>
      </w:r>
    </w:p>
    <w:p w:rsidR="00680025" w:rsidRPr="00561A1C" w:rsidRDefault="00680025" w:rsidP="0068002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61A1C">
        <w:rPr>
          <w:sz w:val="18"/>
          <w:szCs w:val="18"/>
        </w:rPr>
        <w:t>Оформленное комиссией решение о признании безнадежной к взысканию задолженности по платежам в местный бюджет утверждается руководителем администратора доходов бюджета.</w:t>
      </w:r>
    </w:p>
    <w:p w:rsidR="00680025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Решение о признании безнадежной к взысканию задолженности по платежам в местный бюджет передаются в </w:t>
      </w:r>
      <w:proofErr w:type="gramStart"/>
      <w:r w:rsidRPr="00561A1C">
        <w:rPr>
          <w:rFonts w:eastAsia="Times New Roman CYR"/>
          <w:sz w:val="18"/>
          <w:szCs w:val="18"/>
        </w:rPr>
        <w:t>бухгалтерию</w:t>
      </w:r>
      <w:proofErr w:type="gramEnd"/>
      <w:r w:rsidRPr="00561A1C">
        <w:rPr>
          <w:rFonts w:eastAsia="Times New Roman CYR"/>
          <w:sz w:val="18"/>
          <w:szCs w:val="18"/>
        </w:rPr>
        <w:t xml:space="preserve"> и является основанием для списания задолженности и отметки во всех регистрах учета и отчетности.</w:t>
      </w:r>
    </w:p>
    <w:p w:rsidR="00FA1FF0" w:rsidRDefault="00FA1FF0" w:rsidP="00680025">
      <w:pPr>
        <w:ind w:firstLine="709"/>
        <w:jc w:val="both"/>
        <w:rPr>
          <w:rFonts w:eastAsia="Times New Roman CYR"/>
          <w:sz w:val="18"/>
          <w:szCs w:val="18"/>
        </w:rPr>
      </w:pPr>
    </w:p>
    <w:p w:rsidR="00FA1FF0" w:rsidRDefault="00FA1FF0" w:rsidP="00680025">
      <w:pPr>
        <w:ind w:firstLine="709"/>
        <w:jc w:val="both"/>
        <w:rPr>
          <w:rFonts w:eastAsia="Times New Roman CYR"/>
          <w:sz w:val="18"/>
          <w:szCs w:val="18"/>
        </w:rPr>
      </w:pPr>
    </w:p>
    <w:p w:rsidR="00FA1FF0" w:rsidRDefault="00FA1FF0" w:rsidP="00680025">
      <w:pPr>
        <w:ind w:firstLine="709"/>
        <w:jc w:val="both"/>
        <w:rPr>
          <w:rFonts w:eastAsia="Times New Roman CYR"/>
          <w:sz w:val="18"/>
          <w:szCs w:val="18"/>
        </w:rPr>
      </w:pPr>
    </w:p>
    <w:p w:rsidR="00FA1FF0" w:rsidRDefault="00FA1FF0" w:rsidP="00680025">
      <w:pPr>
        <w:ind w:firstLine="709"/>
        <w:jc w:val="both"/>
        <w:rPr>
          <w:rFonts w:eastAsia="Times New Roman CYR"/>
          <w:sz w:val="18"/>
          <w:szCs w:val="18"/>
        </w:rPr>
      </w:pPr>
    </w:p>
    <w:p w:rsidR="00FA1FF0" w:rsidRPr="00561A1C" w:rsidRDefault="00FA1FF0" w:rsidP="00680025">
      <w:pPr>
        <w:ind w:firstLine="709"/>
        <w:jc w:val="both"/>
        <w:rPr>
          <w:rFonts w:eastAsia="Times New Roman CYR"/>
          <w:sz w:val="18"/>
          <w:szCs w:val="18"/>
        </w:rPr>
      </w:pPr>
    </w:p>
    <w:p w:rsidR="00680025" w:rsidRPr="00561A1C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</w:p>
    <w:p w:rsidR="00680025" w:rsidRPr="00561A1C" w:rsidRDefault="00680025" w:rsidP="00680025">
      <w:pPr>
        <w:ind w:firstLine="709"/>
        <w:jc w:val="right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lastRenderedPageBreak/>
        <w:t>Приложение № 1</w:t>
      </w:r>
    </w:p>
    <w:p w:rsidR="00680025" w:rsidRPr="00561A1C" w:rsidRDefault="00680025" w:rsidP="00680025">
      <w:pPr>
        <w:ind w:firstLine="709"/>
        <w:jc w:val="right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 к Порядку принятия решений о признании</w:t>
      </w:r>
    </w:p>
    <w:p w:rsidR="00680025" w:rsidRPr="00561A1C" w:rsidRDefault="00680025" w:rsidP="00680025">
      <w:pPr>
        <w:ind w:firstLine="709"/>
        <w:jc w:val="right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 безнадежной к взысканию задолженности по платежам</w:t>
      </w:r>
    </w:p>
    <w:p w:rsidR="00680025" w:rsidRPr="00561A1C" w:rsidRDefault="00680025" w:rsidP="00680025">
      <w:pPr>
        <w:ind w:firstLine="709"/>
        <w:jc w:val="right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 в бюджет муниципального образования «</w:t>
      </w:r>
      <w:r>
        <w:rPr>
          <w:rFonts w:eastAsia="Times New Roman CYR"/>
          <w:sz w:val="18"/>
          <w:szCs w:val="18"/>
        </w:rPr>
        <w:t>Мокрушинский сельсовет</w:t>
      </w:r>
      <w:r w:rsidRPr="00561A1C">
        <w:rPr>
          <w:rFonts w:eastAsia="Times New Roman CYR"/>
          <w:sz w:val="18"/>
          <w:szCs w:val="18"/>
        </w:rPr>
        <w:t>»</w:t>
      </w:r>
    </w:p>
    <w:p w:rsidR="00680025" w:rsidRPr="00561A1C" w:rsidRDefault="00680025" w:rsidP="00680025">
      <w:pPr>
        <w:ind w:firstLine="709"/>
        <w:jc w:val="center"/>
        <w:rPr>
          <w:rFonts w:eastAsia="Times New Roman CYR"/>
          <w:b/>
          <w:bCs/>
          <w:color w:val="26282F"/>
          <w:sz w:val="18"/>
          <w:szCs w:val="18"/>
        </w:rPr>
      </w:pPr>
    </w:p>
    <w:p w:rsidR="00680025" w:rsidRPr="00561A1C" w:rsidRDefault="00680025" w:rsidP="00680025">
      <w:pPr>
        <w:ind w:firstLine="709"/>
        <w:jc w:val="center"/>
        <w:rPr>
          <w:rFonts w:eastAsia="Times New Roman CYR"/>
          <w:b/>
          <w:bCs/>
          <w:color w:val="26282F"/>
          <w:sz w:val="18"/>
          <w:szCs w:val="18"/>
        </w:rPr>
      </w:pPr>
    </w:p>
    <w:p w:rsidR="00680025" w:rsidRPr="00561A1C" w:rsidRDefault="00680025" w:rsidP="00680025">
      <w:pPr>
        <w:ind w:firstLine="709"/>
        <w:jc w:val="center"/>
        <w:rPr>
          <w:rFonts w:eastAsia="Times New Roman CYR"/>
          <w:bCs/>
          <w:sz w:val="18"/>
          <w:szCs w:val="18"/>
        </w:rPr>
      </w:pPr>
      <w:r w:rsidRPr="00561A1C">
        <w:rPr>
          <w:rFonts w:eastAsia="Times New Roman CYR"/>
          <w:bCs/>
          <w:sz w:val="18"/>
          <w:szCs w:val="18"/>
        </w:rPr>
        <w:t>ВЫПИСКА</w:t>
      </w:r>
    </w:p>
    <w:p w:rsidR="00680025" w:rsidRPr="00561A1C" w:rsidRDefault="00680025" w:rsidP="00680025">
      <w:pPr>
        <w:ind w:firstLine="709"/>
        <w:jc w:val="center"/>
        <w:rPr>
          <w:rFonts w:eastAsia="Times New Roman CYR"/>
          <w:bCs/>
          <w:sz w:val="18"/>
          <w:szCs w:val="18"/>
        </w:rPr>
      </w:pPr>
      <w:r w:rsidRPr="00561A1C">
        <w:rPr>
          <w:rFonts w:eastAsia="Times New Roman CYR"/>
          <w:bCs/>
          <w:sz w:val="18"/>
          <w:szCs w:val="18"/>
        </w:rPr>
        <w:t>из отчетности администратора доходов бюджета</w:t>
      </w:r>
    </w:p>
    <w:p w:rsidR="00680025" w:rsidRPr="00561A1C" w:rsidRDefault="00680025" w:rsidP="00680025">
      <w:pPr>
        <w:ind w:firstLine="709"/>
        <w:jc w:val="center"/>
        <w:rPr>
          <w:rFonts w:eastAsia="Times New Roman CYR"/>
          <w:bCs/>
          <w:sz w:val="18"/>
          <w:szCs w:val="18"/>
        </w:rPr>
      </w:pPr>
      <w:r w:rsidRPr="00561A1C">
        <w:rPr>
          <w:rFonts w:eastAsia="Times New Roman CYR"/>
          <w:bCs/>
          <w:sz w:val="18"/>
          <w:szCs w:val="18"/>
        </w:rPr>
        <w:t>об учитываемых суммах задолженности по уплате платежей в бюджет</w:t>
      </w:r>
    </w:p>
    <w:p w:rsidR="00680025" w:rsidRPr="00561A1C" w:rsidRDefault="00680025" w:rsidP="00680025">
      <w:pPr>
        <w:ind w:firstLine="709"/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bCs/>
          <w:sz w:val="18"/>
          <w:szCs w:val="18"/>
        </w:rPr>
        <w:t xml:space="preserve"> муниципального образования «</w:t>
      </w:r>
      <w:r>
        <w:rPr>
          <w:rFonts w:eastAsia="Times New Roman CYR"/>
          <w:bCs/>
          <w:sz w:val="18"/>
          <w:szCs w:val="18"/>
        </w:rPr>
        <w:t>Мокрушинский сельсовет</w:t>
      </w:r>
      <w:r w:rsidRPr="00561A1C">
        <w:rPr>
          <w:rFonts w:eastAsia="Times New Roman CYR"/>
          <w:bCs/>
          <w:sz w:val="18"/>
          <w:szCs w:val="18"/>
        </w:rPr>
        <w:t>»</w:t>
      </w:r>
    </w:p>
    <w:p w:rsidR="00680025" w:rsidRPr="00561A1C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</w:p>
    <w:p w:rsidR="00680025" w:rsidRPr="00561A1C" w:rsidRDefault="00680025" w:rsidP="00680025">
      <w:pPr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_________________                                                                       "____" ___________ _____ </w:t>
      </w:r>
      <w:proofErr w:type="gramStart"/>
      <w:r w:rsidRPr="00561A1C">
        <w:rPr>
          <w:rFonts w:eastAsia="Times New Roman CYR"/>
          <w:sz w:val="18"/>
          <w:szCs w:val="18"/>
        </w:rPr>
        <w:t>г</w:t>
      </w:r>
      <w:proofErr w:type="gramEnd"/>
      <w:r w:rsidRPr="00561A1C">
        <w:rPr>
          <w:rFonts w:eastAsia="Times New Roman CYR"/>
          <w:sz w:val="18"/>
          <w:szCs w:val="18"/>
        </w:rPr>
        <w:t>.</w:t>
      </w:r>
    </w:p>
    <w:p w:rsidR="00680025" w:rsidRPr="00561A1C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</w:p>
    <w:p w:rsidR="00680025" w:rsidRPr="00561A1C" w:rsidRDefault="00680025" w:rsidP="00680025">
      <w:pPr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1.____________________________________________________________________________</w:t>
      </w:r>
    </w:p>
    <w:p w:rsidR="00680025" w:rsidRPr="00561A1C" w:rsidRDefault="00680025" w:rsidP="00680025">
      <w:pPr>
        <w:ind w:firstLine="709"/>
        <w:jc w:val="center"/>
        <w:rPr>
          <w:rFonts w:eastAsia="Times New Roman CYR"/>
          <w:sz w:val="18"/>
          <w:szCs w:val="18"/>
        </w:rPr>
      </w:pPr>
      <w:proofErr w:type="gramStart"/>
      <w:r w:rsidRPr="00561A1C">
        <w:rPr>
          <w:rFonts w:eastAsia="Times New Roman CYR"/>
          <w:sz w:val="18"/>
          <w:szCs w:val="18"/>
        </w:rPr>
        <w:t>(полное наименование организации (ФИО физического лица)</w:t>
      </w:r>
      <w:proofErr w:type="gramEnd"/>
    </w:p>
    <w:p w:rsidR="00680025" w:rsidRPr="00561A1C" w:rsidRDefault="00680025" w:rsidP="00680025">
      <w:pPr>
        <w:jc w:val="both"/>
        <w:rPr>
          <w:rFonts w:eastAsia="Times New Roman CYR"/>
          <w:sz w:val="18"/>
          <w:szCs w:val="18"/>
        </w:rPr>
      </w:pPr>
    </w:p>
    <w:p w:rsidR="00680025" w:rsidRPr="00561A1C" w:rsidRDefault="00680025" w:rsidP="00680025">
      <w:pPr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2. ИНН/ОГРН/КПП организации _________________________________________________</w:t>
      </w:r>
    </w:p>
    <w:p w:rsidR="00680025" w:rsidRPr="00561A1C" w:rsidRDefault="00680025" w:rsidP="00680025">
      <w:pPr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         или ИНН физического лица _________________________________________________</w:t>
      </w:r>
    </w:p>
    <w:p w:rsidR="00680025" w:rsidRPr="00561A1C" w:rsidRDefault="00680025" w:rsidP="00680025">
      <w:pPr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3.____________________________________________________________________________</w:t>
      </w:r>
    </w:p>
    <w:p w:rsidR="00680025" w:rsidRPr="00561A1C" w:rsidRDefault="00680025" w:rsidP="00680025">
      <w:pPr>
        <w:ind w:firstLine="709"/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(наименование платежа, по которому возникла задолженность)</w:t>
      </w:r>
    </w:p>
    <w:p w:rsidR="00680025" w:rsidRPr="00561A1C" w:rsidRDefault="00680025" w:rsidP="00680025">
      <w:pPr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4. ___________________________________________________________________________</w:t>
      </w:r>
    </w:p>
    <w:p w:rsidR="00680025" w:rsidRPr="00561A1C" w:rsidRDefault="00680025" w:rsidP="00680025">
      <w:pPr>
        <w:ind w:firstLine="709"/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680025" w:rsidRPr="00561A1C" w:rsidRDefault="00680025" w:rsidP="00680025">
      <w:pPr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5. ___________________________________________________________________________</w:t>
      </w:r>
    </w:p>
    <w:p w:rsidR="00680025" w:rsidRPr="00561A1C" w:rsidRDefault="00680025" w:rsidP="00680025">
      <w:pPr>
        <w:ind w:firstLine="709"/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(сумма задолженности по платежам в бюджет муниципального образования «</w:t>
      </w:r>
      <w:r>
        <w:rPr>
          <w:rFonts w:eastAsia="Times New Roman CYR"/>
          <w:sz w:val="18"/>
          <w:szCs w:val="18"/>
        </w:rPr>
        <w:t>Мокрушинский сельсовет</w:t>
      </w:r>
      <w:r w:rsidRPr="00561A1C">
        <w:rPr>
          <w:rFonts w:eastAsia="Times New Roman CYR"/>
          <w:sz w:val="18"/>
          <w:szCs w:val="18"/>
        </w:rPr>
        <w:t>», признанная безнадежной к взысканию)</w:t>
      </w:r>
    </w:p>
    <w:p w:rsidR="00680025" w:rsidRPr="00561A1C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или _____________________________________________________________________________</w:t>
      </w:r>
    </w:p>
    <w:p w:rsidR="00680025" w:rsidRPr="00561A1C" w:rsidRDefault="00680025" w:rsidP="00680025">
      <w:pPr>
        <w:ind w:firstLine="709"/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(сумма задолженности по пеням и штрафам, признанная безнадежной к взысканию в бюджет муниципального образования «</w:t>
      </w:r>
      <w:r>
        <w:rPr>
          <w:rFonts w:eastAsia="Times New Roman CYR"/>
          <w:sz w:val="18"/>
          <w:szCs w:val="18"/>
        </w:rPr>
        <w:t>Мокрушинский сельсовет</w:t>
      </w:r>
      <w:r w:rsidRPr="00561A1C">
        <w:rPr>
          <w:rFonts w:eastAsia="Times New Roman CYR"/>
          <w:sz w:val="18"/>
          <w:szCs w:val="18"/>
        </w:rPr>
        <w:t>»)</w:t>
      </w:r>
    </w:p>
    <w:p w:rsidR="00680025" w:rsidRPr="00561A1C" w:rsidRDefault="00680025" w:rsidP="00680025">
      <w:pPr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6. ___________________________________________________________________________</w:t>
      </w:r>
    </w:p>
    <w:p w:rsidR="00680025" w:rsidRPr="00561A1C" w:rsidRDefault="00680025" w:rsidP="00680025">
      <w:pPr>
        <w:ind w:firstLine="709"/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(сумма задолженности по платежам в бюджет муниципального образования «</w:t>
      </w:r>
      <w:r>
        <w:rPr>
          <w:rFonts w:eastAsia="Times New Roman CYR"/>
          <w:sz w:val="18"/>
          <w:szCs w:val="18"/>
        </w:rPr>
        <w:t>Мокрушинский сельсовет</w:t>
      </w:r>
      <w:r w:rsidRPr="00561A1C">
        <w:rPr>
          <w:rFonts w:eastAsia="Times New Roman CYR"/>
          <w:sz w:val="18"/>
          <w:szCs w:val="18"/>
        </w:rPr>
        <w:t>», признанная безнадежной к взысканию)</w:t>
      </w:r>
    </w:p>
    <w:p w:rsidR="00680025" w:rsidRPr="00561A1C" w:rsidRDefault="00680025" w:rsidP="00680025">
      <w:pPr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7. Документы, подтверждающие обстоятельства, являющиеся основанием для принятия администрацией </w:t>
      </w:r>
      <w:r w:rsidR="00FA1FF0">
        <w:rPr>
          <w:rFonts w:eastAsia="Times New Roman CYR"/>
          <w:sz w:val="18"/>
          <w:szCs w:val="18"/>
        </w:rPr>
        <w:t>Мокрушинского</w:t>
      </w:r>
      <w:r w:rsidRPr="00561A1C">
        <w:rPr>
          <w:rFonts w:eastAsia="Times New Roman CYR"/>
          <w:sz w:val="18"/>
          <w:szCs w:val="18"/>
        </w:rPr>
        <w:t xml:space="preserve"> сельсовета решения о признании безнадежной к взысканию задолженности по платежам в бюджет муниципального образования «</w:t>
      </w:r>
      <w:r>
        <w:rPr>
          <w:rFonts w:eastAsia="Times New Roman CYR"/>
          <w:sz w:val="18"/>
          <w:szCs w:val="18"/>
        </w:rPr>
        <w:t>Мокрушинский сельсовет</w:t>
      </w:r>
      <w:r w:rsidRPr="00561A1C">
        <w:rPr>
          <w:rFonts w:eastAsia="Times New Roman CYR"/>
          <w:sz w:val="18"/>
          <w:szCs w:val="18"/>
        </w:rPr>
        <w:t>»:</w:t>
      </w:r>
    </w:p>
    <w:p w:rsidR="00680025" w:rsidRPr="00561A1C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- ______________________________________________________________________</w:t>
      </w:r>
    </w:p>
    <w:p w:rsidR="00680025" w:rsidRPr="00561A1C" w:rsidRDefault="00680025" w:rsidP="00680025">
      <w:pPr>
        <w:ind w:firstLine="709"/>
        <w:jc w:val="center"/>
        <w:rPr>
          <w:rFonts w:eastAsia="Times New Roman CYR"/>
          <w:sz w:val="18"/>
          <w:szCs w:val="18"/>
        </w:rPr>
      </w:pPr>
      <w:proofErr w:type="gramStart"/>
      <w:r w:rsidRPr="00561A1C">
        <w:rPr>
          <w:rFonts w:eastAsia="Times New Roman CYR"/>
          <w:sz w:val="18"/>
          <w:szCs w:val="18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680025" w:rsidRPr="00561A1C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- ______________________________________________________________________</w:t>
      </w:r>
    </w:p>
    <w:p w:rsidR="00680025" w:rsidRPr="00561A1C" w:rsidRDefault="00680025" w:rsidP="00680025">
      <w:pPr>
        <w:ind w:firstLine="709"/>
        <w:jc w:val="center"/>
        <w:rPr>
          <w:rFonts w:eastAsia="Times New Roman CYR"/>
          <w:sz w:val="18"/>
          <w:szCs w:val="18"/>
        </w:rPr>
      </w:pPr>
      <w:proofErr w:type="gramStart"/>
      <w:r w:rsidRPr="00561A1C">
        <w:rPr>
          <w:rFonts w:eastAsia="Times New Roman CYR"/>
          <w:sz w:val="18"/>
          <w:szCs w:val="18"/>
        </w:rPr>
        <w:t>(документы, содержащие сведения из государственных реестров (регистров)</w:t>
      </w:r>
      <w:proofErr w:type="gramEnd"/>
    </w:p>
    <w:p w:rsidR="00680025" w:rsidRPr="00561A1C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- ______________________________________________________________________</w:t>
      </w:r>
    </w:p>
    <w:p w:rsidR="00680025" w:rsidRPr="00561A1C" w:rsidRDefault="00680025" w:rsidP="00680025">
      <w:pPr>
        <w:ind w:firstLine="709"/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(судебные решения)</w:t>
      </w:r>
    </w:p>
    <w:p w:rsidR="00680025" w:rsidRPr="00561A1C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- ______________________________________________________________________</w:t>
      </w:r>
    </w:p>
    <w:p w:rsidR="00680025" w:rsidRPr="00561A1C" w:rsidRDefault="00680025" w:rsidP="00680025">
      <w:pPr>
        <w:ind w:firstLine="709"/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(постановления об окончании исполнительного производства)</w:t>
      </w:r>
    </w:p>
    <w:p w:rsidR="00680025" w:rsidRPr="00561A1C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- ______________________________________________________________________</w:t>
      </w:r>
    </w:p>
    <w:p w:rsidR="00680025" w:rsidRPr="00561A1C" w:rsidRDefault="00680025" w:rsidP="00680025">
      <w:pPr>
        <w:ind w:firstLine="709"/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(иные документы)</w:t>
      </w:r>
    </w:p>
    <w:p w:rsidR="00680025" w:rsidRPr="00561A1C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</w:p>
    <w:p w:rsidR="00680025" w:rsidRPr="00561A1C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</w:p>
    <w:p w:rsidR="00680025" w:rsidRPr="00561A1C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</w:p>
    <w:p w:rsidR="00680025" w:rsidRPr="00561A1C" w:rsidRDefault="00680025" w:rsidP="00680025">
      <w:pPr>
        <w:ind w:firstLine="709"/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Глава </w:t>
      </w:r>
      <w:r>
        <w:rPr>
          <w:rFonts w:eastAsia="Times New Roman CYR"/>
          <w:sz w:val="18"/>
          <w:szCs w:val="18"/>
        </w:rPr>
        <w:t>Мокрушинского</w:t>
      </w:r>
      <w:r w:rsidRPr="00561A1C">
        <w:rPr>
          <w:rFonts w:eastAsia="Times New Roman CYR"/>
          <w:sz w:val="18"/>
          <w:szCs w:val="18"/>
        </w:rPr>
        <w:t xml:space="preserve"> сельсовета                                                                     </w:t>
      </w:r>
      <w:r>
        <w:rPr>
          <w:rFonts w:eastAsia="Times New Roman CYR"/>
          <w:sz w:val="18"/>
          <w:szCs w:val="18"/>
        </w:rPr>
        <w:t>А.П. Аверьянов</w:t>
      </w:r>
    </w:p>
    <w:p w:rsidR="00680025" w:rsidRPr="00561A1C" w:rsidRDefault="00680025" w:rsidP="00680025">
      <w:pPr>
        <w:ind w:firstLine="698"/>
        <w:jc w:val="right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br w:type="page"/>
      </w:r>
      <w:r w:rsidRPr="00561A1C">
        <w:rPr>
          <w:rFonts w:eastAsia="Times New Roman CYR"/>
          <w:sz w:val="18"/>
          <w:szCs w:val="18"/>
        </w:rPr>
        <w:lastRenderedPageBreak/>
        <w:t>Приложение 2</w:t>
      </w:r>
    </w:p>
    <w:p w:rsidR="00680025" w:rsidRPr="00561A1C" w:rsidRDefault="00680025" w:rsidP="00680025">
      <w:pPr>
        <w:ind w:firstLine="698"/>
        <w:jc w:val="right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 к Порядку принятия решений о признании</w:t>
      </w:r>
    </w:p>
    <w:p w:rsidR="00680025" w:rsidRPr="00561A1C" w:rsidRDefault="00680025" w:rsidP="00680025">
      <w:pPr>
        <w:ind w:firstLine="698"/>
        <w:jc w:val="right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 безнадежной к взысканию задолженности по платежам</w:t>
      </w:r>
    </w:p>
    <w:p w:rsidR="00680025" w:rsidRPr="00561A1C" w:rsidRDefault="00680025" w:rsidP="00680025">
      <w:pPr>
        <w:ind w:firstLine="698"/>
        <w:jc w:val="right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 в бюджет муниципального образования «</w:t>
      </w:r>
      <w:r>
        <w:rPr>
          <w:rFonts w:eastAsia="Times New Roman CYR"/>
          <w:sz w:val="18"/>
          <w:szCs w:val="18"/>
        </w:rPr>
        <w:t>Мокрушинский сельсовет</w:t>
      </w:r>
      <w:r w:rsidRPr="00561A1C">
        <w:rPr>
          <w:rFonts w:eastAsia="Times New Roman CYR"/>
          <w:sz w:val="18"/>
          <w:szCs w:val="18"/>
        </w:rPr>
        <w:t>»</w:t>
      </w:r>
    </w:p>
    <w:p w:rsidR="00680025" w:rsidRPr="00561A1C" w:rsidRDefault="00680025" w:rsidP="00680025">
      <w:pPr>
        <w:ind w:firstLine="698"/>
        <w:jc w:val="right"/>
        <w:rPr>
          <w:rFonts w:eastAsia="Times New Roman CYR"/>
          <w:sz w:val="18"/>
          <w:szCs w:val="18"/>
        </w:rPr>
      </w:pPr>
    </w:p>
    <w:p w:rsidR="00680025" w:rsidRPr="00561A1C" w:rsidRDefault="00680025" w:rsidP="00680025">
      <w:pPr>
        <w:ind w:firstLine="698"/>
        <w:jc w:val="right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УТВЕРЖДЕНО</w:t>
      </w:r>
    </w:p>
    <w:p w:rsidR="00680025" w:rsidRPr="00561A1C" w:rsidRDefault="00680025" w:rsidP="00680025">
      <w:pPr>
        <w:ind w:firstLine="698"/>
        <w:jc w:val="right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 Глава </w:t>
      </w:r>
      <w:r>
        <w:rPr>
          <w:rFonts w:eastAsia="Times New Roman CYR"/>
          <w:sz w:val="18"/>
          <w:szCs w:val="18"/>
        </w:rPr>
        <w:t>Мокрушинского</w:t>
      </w:r>
      <w:r w:rsidRPr="00561A1C">
        <w:rPr>
          <w:rFonts w:eastAsia="Times New Roman CYR"/>
          <w:sz w:val="18"/>
          <w:szCs w:val="18"/>
        </w:rPr>
        <w:t xml:space="preserve"> сельсовета</w:t>
      </w:r>
    </w:p>
    <w:p w:rsidR="00680025" w:rsidRPr="00561A1C" w:rsidRDefault="00680025" w:rsidP="00680025">
      <w:pPr>
        <w:ind w:firstLine="698"/>
        <w:jc w:val="right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_________________________________</w:t>
      </w:r>
    </w:p>
    <w:p w:rsidR="00680025" w:rsidRPr="00561A1C" w:rsidRDefault="00680025" w:rsidP="00680025">
      <w:pPr>
        <w:ind w:firstLine="698"/>
        <w:jc w:val="right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(подпись, Ф.И.О.)</w:t>
      </w:r>
    </w:p>
    <w:p w:rsidR="00680025" w:rsidRPr="00561A1C" w:rsidRDefault="00680025" w:rsidP="00680025">
      <w:pPr>
        <w:ind w:firstLine="720"/>
        <w:jc w:val="both"/>
        <w:rPr>
          <w:rFonts w:eastAsia="Times New Roman CYR"/>
          <w:sz w:val="18"/>
          <w:szCs w:val="18"/>
        </w:rPr>
      </w:pPr>
    </w:p>
    <w:p w:rsidR="00680025" w:rsidRPr="00561A1C" w:rsidRDefault="00680025" w:rsidP="00680025">
      <w:pPr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РЕШЕНИЕ N _____</w:t>
      </w:r>
    </w:p>
    <w:p w:rsidR="00680025" w:rsidRPr="00561A1C" w:rsidRDefault="00680025" w:rsidP="00680025">
      <w:pPr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от __________________20___ г.</w:t>
      </w:r>
    </w:p>
    <w:p w:rsidR="00680025" w:rsidRPr="00561A1C" w:rsidRDefault="00680025" w:rsidP="00680025">
      <w:pPr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о признании безнадежной к взысканию задолженности</w:t>
      </w:r>
    </w:p>
    <w:p w:rsidR="00680025" w:rsidRPr="00561A1C" w:rsidRDefault="00680025" w:rsidP="00680025">
      <w:pPr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по платежам в бюджет муниципального образования «</w:t>
      </w:r>
      <w:r>
        <w:rPr>
          <w:rFonts w:eastAsia="Times New Roman CYR"/>
          <w:sz w:val="18"/>
          <w:szCs w:val="18"/>
        </w:rPr>
        <w:t>Мокрушинский сельсовет</w:t>
      </w:r>
      <w:r w:rsidRPr="00561A1C">
        <w:rPr>
          <w:rFonts w:eastAsia="Times New Roman CYR"/>
          <w:sz w:val="18"/>
          <w:szCs w:val="18"/>
        </w:rPr>
        <w:t>»</w:t>
      </w:r>
    </w:p>
    <w:p w:rsidR="00680025" w:rsidRPr="00561A1C" w:rsidRDefault="00680025" w:rsidP="00680025">
      <w:pPr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____________________________________________________________________________</w:t>
      </w:r>
    </w:p>
    <w:p w:rsidR="00680025" w:rsidRPr="00561A1C" w:rsidRDefault="00680025" w:rsidP="00680025">
      <w:pPr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(наименование налогоплательщика)</w:t>
      </w:r>
    </w:p>
    <w:p w:rsidR="00680025" w:rsidRPr="00561A1C" w:rsidRDefault="00680025" w:rsidP="00680025">
      <w:pPr>
        <w:ind w:firstLine="720"/>
        <w:jc w:val="both"/>
        <w:rPr>
          <w:rFonts w:eastAsia="Times New Roman CYR"/>
          <w:sz w:val="18"/>
          <w:szCs w:val="18"/>
        </w:rPr>
      </w:pPr>
    </w:p>
    <w:p w:rsidR="00680025" w:rsidRPr="00561A1C" w:rsidRDefault="00680025" w:rsidP="00680025">
      <w:pPr>
        <w:ind w:firstLine="720"/>
        <w:jc w:val="both"/>
        <w:rPr>
          <w:rFonts w:eastAsia="Times New Roman CYR"/>
          <w:sz w:val="18"/>
          <w:szCs w:val="18"/>
        </w:rPr>
      </w:pPr>
      <w:proofErr w:type="gramStart"/>
      <w:r w:rsidRPr="00561A1C">
        <w:rPr>
          <w:rFonts w:eastAsia="Times New Roman CYR"/>
          <w:sz w:val="18"/>
          <w:szCs w:val="18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561A1C">
        <w:rPr>
          <w:rFonts w:eastAsia="Times New Roman CYR"/>
          <w:sz w:val="18"/>
          <w:szCs w:val="18"/>
        </w:rPr>
        <w:t xml:space="preserve"> в бюджет муниципального образования «</w:t>
      </w:r>
      <w:r>
        <w:rPr>
          <w:rFonts w:eastAsia="Times New Roman CYR"/>
          <w:sz w:val="18"/>
          <w:szCs w:val="18"/>
        </w:rPr>
        <w:t>Мокрушинский сельсовет</w:t>
      </w:r>
      <w:r w:rsidRPr="00561A1C">
        <w:rPr>
          <w:rFonts w:eastAsia="Times New Roman CYR"/>
          <w:sz w:val="18"/>
          <w:szCs w:val="18"/>
        </w:rPr>
        <w:t xml:space="preserve">», утвержденным постановлением администрации </w:t>
      </w:r>
      <w:r w:rsidR="00FA1FF0">
        <w:rPr>
          <w:rFonts w:eastAsia="Times New Roman CYR"/>
          <w:sz w:val="18"/>
          <w:szCs w:val="18"/>
        </w:rPr>
        <w:t>Мокрушинского</w:t>
      </w:r>
      <w:r w:rsidRPr="00561A1C">
        <w:rPr>
          <w:rFonts w:eastAsia="Times New Roman CYR"/>
          <w:sz w:val="18"/>
          <w:szCs w:val="18"/>
        </w:rPr>
        <w:t xml:space="preserve"> сельсовета № __ от __.__.2020 г., Комиссия по принятию решений о признании безнадежной к взысканию задолженности по платежам в бюджет муниципального образования «</w:t>
      </w:r>
      <w:r>
        <w:rPr>
          <w:rFonts w:eastAsia="Times New Roman CYR"/>
          <w:sz w:val="18"/>
          <w:szCs w:val="18"/>
        </w:rPr>
        <w:t>Мокрушинский сельсовет</w:t>
      </w:r>
      <w:r w:rsidRPr="00561A1C">
        <w:rPr>
          <w:rFonts w:eastAsia="Times New Roman CYR"/>
          <w:sz w:val="18"/>
          <w:szCs w:val="18"/>
        </w:rPr>
        <w:t>», решила:</w:t>
      </w:r>
    </w:p>
    <w:p w:rsidR="00680025" w:rsidRPr="00561A1C" w:rsidRDefault="00680025" w:rsidP="00680025">
      <w:pPr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Признать безнадежной к взысканию задолженность по платежам в бюджет __________________________________________________________________________________________________________________________________________________________</w:t>
      </w:r>
    </w:p>
    <w:p w:rsidR="00680025" w:rsidRPr="00561A1C" w:rsidRDefault="00680025" w:rsidP="00680025">
      <w:pPr>
        <w:ind w:firstLine="698"/>
        <w:jc w:val="center"/>
        <w:rPr>
          <w:rFonts w:eastAsia="Times New Roman CYR"/>
          <w:sz w:val="18"/>
          <w:szCs w:val="18"/>
        </w:rPr>
      </w:pPr>
      <w:proofErr w:type="gramStart"/>
      <w:r w:rsidRPr="00561A1C">
        <w:rPr>
          <w:rFonts w:eastAsia="Times New Roman CYR"/>
          <w:sz w:val="18"/>
          <w:szCs w:val="1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680025" w:rsidRPr="00561A1C" w:rsidRDefault="00680025" w:rsidP="00680025">
      <w:pPr>
        <w:ind w:firstLine="720"/>
        <w:jc w:val="both"/>
        <w:rPr>
          <w:rFonts w:eastAsia="Times New Roman CYR"/>
          <w:sz w:val="18"/>
          <w:szCs w:val="18"/>
        </w:rPr>
      </w:pPr>
    </w:p>
    <w:p w:rsidR="00680025" w:rsidRPr="00561A1C" w:rsidRDefault="00680025" w:rsidP="00680025">
      <w:pPr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в сумме __________ рублей, в том числе:</w:t>
      </w:r>
    </w:p>
    <w:p w:rsidR="00680025" w:rsidRPr="00561A1C" w:rsidRDefault="00680025" w:rsidP="00680025">
      <w:pPr>
        <w:ind w:firstLine="720"/>
        <w:jc w:val="both"/>
        <w:rPr>
          <w:rFonts w:eastAsia="Times New Roman CYR"/>
          <w:sz w:val="18"/>
          <w:szCs w:val="1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843"/>
        <w:gridCol w:w="1843"/>
        <w:gridCol w:w="2410"/>
        <w:gridCol w:w="1559"/>
        <w:gridCol w:w="992"/>
        <w:gridCol w:w="1276"/>
      </w:tblGrid>
      <w:tr w:rsidR="00680025" w:rsidRPr="00561A1C" w:rsidTr="00062BA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0025" w:rsidRPr="00561A1C" w:rsidRDefault="00680025" w:rsidP="00062BA7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61A1C">
              <w:rPr>
                <w:rFonts w:eastAsia="Times New Roman CYR"/>
                <w:sz w:val="18"/>
                <w:szCs w:val="18"/>
              </w:rPr>
              <w:t>Наименование</w:t>
            </w:r>
          </w:p>
          <w:p w:rsidR="00680025" w:rsidRPr="00561A1C" w:rsidRDefault="00680025" w:rsidP="00062BA7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61A1C">
              <w:rPr>
                <w:rFonts w:eastAsia="Times New Roman CYR"/>
                <w:sz w:val="18"/>
                <w:szCs w:val="18"/>
              </w:rPr>
              <w:t>кода доходов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0025" w:rsidRPr="00561A1C" w:rsidRDefault="00680025" w:rsidP="00062BA7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61A1C">
              <w:rPr>
                <w:rFonts w:eastAsia="Times New Roman CYR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0025" w:rsidRPr="00561A1C" w:rsidRDefault="00680025" w:rsidP="00062BA7">
            <w:pPr>
              <w:jc w:val="center"/>
              <w:rPr>
                <w:rFonts w:eastAsia="Times New Roman CYR"/>
                <w:sz w:val="18"/>
                <w:szCs w:val="18"/>
              </w:rPr>
            </w:pPr>
            <w:r w:rsidRPr="00561A1C">
              <w:rPr>
                <w:rFonts w:eastAsia="Times New Roman CYR"/>
                <w:sz w:val="18"/>
                <w:szCs w:val="18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0025" w:rsidRPr="00561A1C" w:rsidRDefault="00680025" w:rsidP="00062BA7">
            <w:pPr>
              <w:jc w:val="center"/>
              <w:rPr>
                <w:sz w:val="18"/>
                <w:szCs w:val="18"/>
              </w:rPr>
            </w:pPr>
            <w:r w:rsidRPr="00561A1C">
              <w:rPr>
                <w:rFonts w:eastAsia="Times New Roman CYR"/>
                <w:sz w:val="18"/>
                <w:szCs w:val="18"/>
              </w:rPr>
              <w:t>В том числе</w:t>
            </w:r>
          </w:p>
        </w:tc>
      </w:tr>
      <w:tr w:rsidR="00680025" w:rsidRPr="00561A1C" w:rsidTr="00062BA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0025" w:rsidRPr="00561A1C" w:rsidRDefault="00680025" w:rsidP="00062BA7">
            <w:pPr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0025" w:rsidRPr="00561A1C" w:rsidRDefault="00680025" w:rsidP="00062BA7">
            <w:pPr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0025" w:rsidRPr="00561A1C" w:rsidRDefault="00680025" w:rsidP="00062BA7">
            <w:pPr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0025" w:rsidRPr="00561A1C" w:rsidRDefault="00680025" w:rsidP="00062BA7">
            <w:pPr>
              <w:rPr>
                <w:rFonts w:eastAsia="Times New Roman CYR"/>
                <w:sz w:val="18"/>
                <w:szCs w:val="18"/>
              </w:rPr>
            </w:pPr>
            <w:r w:rsidRPr="00561A1C">
              <w:rPr>
                <w:rFonts w:eastAsia="Times New Roman CYR"/>
                <w:sz w:val="18"/>
                <w:szCs w:val="18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0025" w:rsidRPr="00561A1C" w:rsidRDefault="00680025" w:rsidP="00062BA7">
            <w:pPr>
              <w:rPr>
                <w:rFonts w:eastAsia="Times New Roman CYR"/>
                <w:sz w:val="18"/>
                <w:szCs w:val="18"/>
              </w:rPr>
            </w:pPr>
            <w:r w:rsidRPr="00561A1C">
              <w:rPr>
                <w:rFonts w:eastAsia="Times New Roman CYR"/>
                <w:sz w:val="18"/>
                <w:szCs w:val="18"/>
              </w:rPr>
              <w:t>пени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0025" w:rsidRPr="00561A1C" w:rsidRDefault="00680025" w:rsidP="00062BA7">
            <w:pPr>
              <w:rPr>
                <w:sz w:val="18"/>
                <w:szCs w:val="18"/>
              </w:rPr>
            </w:pPr>
            <w:r w:rsidRPr="00561A1C">
              <w:rPr>
                <w:rFonts w:eastAsia="Times New Roman CYR"/>
                <w:sz w:val="18"/>
                <w:szCs w:val="18"/>
              </w:rPr>
              <w:t>штрафы</w:t>
            </w:r>
          </w:p>
        </w:tc>
      </w:tr>
      <w:tr w:rsidR="00680025" w:rsidRPr="00561A1C" w:rsidTr="00062BA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80025" w:rsidRPr="00561A1C" w:rsidRDefault="00680025" w:rsidP="00062BA7">
            <w:pPr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80025" w:rsidRPr="00561A1C" w:rsidRDefault="00680025" w:rsidP="00062BA7">
            <w:pPr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80025" w:rsidRPr="00561A1C" w:rsidRDefault="00680025" w:rsidP="00062BA7">
            <w:pPr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80025" w:rsidRPr="00561A1C" w:rsidRDefault="00680025" w:rsidP="00062BA7">
            <w:pPr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80025" w:rsidRPr="00561A1C" w:rsidRDefault="00680025" w:rsidP="00062BA7">
            <w:pPr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80025" w:rsidRPr="00561A1C" w:rsidRDefault="00680025" w:rsidP="00062BA7">
            <w:pPr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  <w:tr w:rsidR="00680025" w:rsidRPr="00561A1C" w:rsidTr="00062BA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80025" w:rsidRPr="00561A1C" w:rsidRDefault="00680025" w:rsidP="00062BA7">
            <w:pPr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80025" w:rsidRPr="00561A1C" w:rsidRDefault="00680025" w:rsidP="00062BA7">
            <w:pPr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80025" w:rsidRPr="00561A1C" w:rsidRDefault="00680025" w:rsidP="00062BA7">
            <w:pPr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80025" w:rsidRPr="00561A1C" w:rsidRDefault="00680025" w:rsidP="00062BA7">
            <w:pPr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80025" w:rsidRPr="00561A1C" w:rsidRDefault="00680025" w:rsidP="00062BA7">
            <w:pPr>
              <w:jc w:val="both"/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80025" w:rsidRPr="00561A1C" w:rsidRDefault="00680025" w:rsidP="00062BA7">
            <w:pPr>
              <w:jc w:val="both"/>
              <w:rPr>
                <w:rFonts w:eastAsia="Times New Roman CYR"/>
                <w:sz w:val="18"/>
                <w:szCs w:val="18"/>
              </w:rPr>
            </w:pPr>
          </w:p>
        </w:tc>
      </w:tr>
    </w:tbl>
    <w:p w:rsidR="00680025" w:rsidRPr="00561A1C" w:rsidRDefault="00680025" w:rsidP="00680025">
      <w:pPr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Подписи членов комиссии:</w:t>
      </w:r>
    </w:p>
    <w:p w:rsidR="00680025" w:rsidRPr="00561A1C" w:rsidRDefault="00680025" w:rsidP="00680025">
      <w:pPr>
        <w:ind w:firstLine="720"/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Председатель комиссии: _________________________________________________</w:t>
      </w:r>
    </w:p>
    <w:p w:rsidR="00680025" w:rsidRPr="00561A1C" w:rsidRDefault="00680025" w:rsidP="00680025">
      <w:pPr>
        <w:ind w:firstLine="698"/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(подпись, инициалы)</w:t>
      </w:r>
    </w:p>
    <w:p w:rsidR="00680025" w:rsidRPr="00561A1C" w:rsidRDefault="00680025" w:rsidP="00680025">
      <w:pPr>
        <w:ind w:firstLine="720"/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Члены комиссии: </w:t>
      </w:r>
    </w:p>
    <w:p w:rsidR="00680025" w:rsidRPr="00561A1C" w:rsidRDefault="00680025" w:rsidP="00680025">
      <w:pPr>
        <w:ind w:firstLine="720"/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___________________________________________________________</w:t>
      </w:r>
    </w:p>
    <w:p w:rsidR="00680025" w:rsidRPr="00561A1C" w:rsidRDefault="00680025" w:rsidP="00680025">
      <w:pPr>
        <w:ind w:firstLine="698"/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(подпись, инициалы)</w:t>
      </w:r>
    </w:p>
    <w:p w:rsidR="00680025" w:rsidRPr="00561A1C" w:rsidRDefault="00680025" w:rsidP="00680025">
      <w:pPr>
        <w:ind w:firstLine="720"/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___________________________________________________________</w:t>
      </w:r>
    </w:p>
    <w:p w:rsidR="00680025" w:rsidRPr="00561A1C" w:rsidRDefault="00680025" w:rsidP="00680025">
      <w:pPr>
        <w:ind w:firstLine="698"/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(подпись, инициалы)</w:t>
      </w:r>
    </w:p>
    <w:p w:rsidR="00680025" w:rsidRPr="00561A1C" w:rsidRDefault="00680025" w:rsidP="00680025">
      <w:pPr>
        <w:ind w:firstLine="720"/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___________________________________________________________</w:t>
      </w:r>
    </w:p>
    <w:p w:rsidR="00680025" w:rsidRPr="00561A1C" w:rsidRDefault="00680025" w:rsidP="00680025">
      <w:pPr>
        <w:ind w:firstLine="698"/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(подпись, инициалы)</w:t>
      </w:r>
    </w:p>
    <w:p w:rsidR="00680025" w:rsidRPr="00561A1C" w:rsidRDefault="00680025" w:rsidP="00680025">
      <w:pPr>
        <w:jc w:val="both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 xml:space="preserve">          Секретарь комиссии: _____________________________________________________</w:t>
      </w:r>
    </w:p>
    <w:p w:rsidR="00680025" w:rsidRPr="00561A1C" w:rsidRDefault="00680025" w:rsidP="00680025">
      <w:pPr>
        <w:ind w:firstLine="698"/>
        <w:jc w:val="center"/>
        <w:rPr>
          <w:rFonts w:eastAsia="Times New Roman CYR"/>
          <w:sz w:val="18"/>
          <w:szCs w:val="18"/>
        </w:rPr>
      </w:pPr>
      <w:r w:rsidRPr="00561A1C">
        <w:rPr>
          <w:rFonts w:eastAsia="Times New Roman CYR"/>
          <w:sz w:val="18"/>
          <w:szCs w:val="18"/>
        </w:rPr>
        <w:t>(подпись, инициалы)</w:t>
      </w:r>
    </w:p>
    <w:p w:rsidR="00680025" w:rsidRPr="003E478C" w:rsidRDefault="00680025" w:rsidP="00680025">
      <w:pPr>
        <w:ind w:firstLine="567"/>
        <w:jc w:val="both"/>
        <w:rPr>
          <w:bCs/>
          <w:sz w:val="28"/>
          <w:szCs w:val="28"/>
        </w:rPr>
      </w:pPr>
    </w:p>
    <w:p w:rsidR="00680025" w:rsidRDefault="00680025" w:rsidP="00680025"/>
    <w:p w:rsidR="00680025" w:rsidRDefault="00680025" w:rsidP="00680025"/>
    <w:p w:rsidR="00680025" w:rsidRDefault="00680025" w:rsidP="00680025">
      <w:pPr>
        <w:jc w:val="both"/>
      </w:pPr>
    </w:p>
    <w:p w:rsidR="00680025" w:rsidRDefault="00680025" w:rsidP="00680025">
      <w:pPr>
        <w:jc w:val="both"/>
      </w:pPr>
    </w:p>
    <w:p w:rsidR="00680025" w:rsidRDefault="00680025" w:rsidP="00680025">
      <w:pPr>
        <w:jc w:val="both"/>
      </w:pPr>
    </w:p>
    <w:p w:rsidR="000A481A" w:rsidRDefault="000A481A"/>
    <w:sectPr w:rsidR="000A481A" w:rsidSect="000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1C" w:rsidRPr="0072555F" w:rsidRDefault="00FA1FF0" w:rsidP="00CD257A">
    <w:pPr>
      <w:pStyle w:val="a3"/>
      <w:tabs>
        <w:tab w:val="clear" w:pos="9355"/>
        <w:tab w:val="right" w:pos="9639"/>
      </w:tabs>
      <w:ind w:left="-851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1C" w:rsidRPr="0072555F" w:rsidRDefault="00FA1FF0" w:rsidP="00CD257A">
    <w:pPr>
      <w:pStyle w:val="a3"/>
      <w:tabs>
        <w:tab w:val="clear" w:pos="9355"/>
        <w:tab w:val="right" w:pos="9639"/>
      </w:tabs>
      <w:rPr>
        <w:sz w:val="16"/>
        <w:szCs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680025"/>
    <w:rsid w:val="000A481A"/>
    <w:rsid w:val="003B0F3A"/>
    <w:rsid w:val="00680025"/>
    <w:rsid w:val="00A86975"/>
    <w:rsid w:val="00B128E4"/>
    <w:rsid w:val="00E52022"/>
    <w:rsid w:val="00FA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0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8002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80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8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680025"/>
    <w:rPr>
      <w:color w:val="0000FF"/>
      <w:u w:val="single"/>
    </w:rPr>
  </w:style>
  <w:style w:type="paragraph" w:styleId="a6">
    <w:name w:val="Normal (Web)"/>
    <w:basedOn w:val="a"/>
    <w:unhideWhenUsed/>
    <w:rsid w:val="0068002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6800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F3EF30C43811DFB0CAB862FFF54001B5C2A2BD502A8E8A18CE57A155B631091A2CE213B2E0665E8BE3C66B3D0F2A91480E1D48C81D75C8X9s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3EF30C43811DFB0CAB862FFF54001B5C2A2BD502A8E8A18CE57A155B631091A2CE213B2E0665E8AE3C66B3D0F2A91480E1D48C81D75C8X9s9C" TargetMode="Externa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2020-12-23T03:42:00Z</dcterms:created>
  <dcterms:modified xsi:type="dcterms:W3CDTF">2020-12-23T03:54:00Z</dcterms:modified>
</cp:coreProperties>
</file>